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30FE7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630FE7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="00487D8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630FE7"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630FE7">
        <w:rPr>
          <w:rFonts w:ascii="Times New Roman" w:eastAsia="Times New Roman" w:hAnsi="Times New Roman"/>
          <w:sz w:val="28"/>
          <w:szCs w:val="28"/>
          <w:lang w:eastAsia="ru-RU"/>
        </w:rPr>
        <w:t>Шарикова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30FE7">
        <w:rPr>
          <w:rFonts w:ascii="Times New Roman" w:eastAsia="Times New Roman" w:hAnsi="Times New Roman"/>
          <w:sz w:val="28"/>
          <w:szCs w:val="28"/>
          <w:lang w:eastAsia="ru-RU"/>
        </w:rPr>
        <w:t>46-А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9-06-003718-b" w:history="1">
        <w:r w:rsidR="00630FE7" w:rsidRPr="00630FE7">
          <w:rPr>
            <w:rFonts w:ascii="Times New Roman" w:eastAsia="Times New Roman" w:hAnsi="Times New Roman"/>
            <w:sz w:val="28"/>
            <w:szCs w:val="28"/>
            <w:lang w:eastAsia="ru-RU"/>
          </w:rPr>
          <w:t>UA-2021-09-06-003718-b</w:t>
        </w:r>
      </w:hyperlink>
      <w:r w:rsidR="00095F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30FE7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7417D2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>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630FE7">
        <w:rPr>
          <w:rFonts w:ascii="Times New Roman" w:hAnsi="Times New Roman"/>
          <w:sz w:val="28"/>
          <w:szCs w:val="28"/>
        </w:rPr>
        <w:t>42</w:t>
      </w:r>
      <w:r w:rsidR="00487D83">
        <w:rPr>
          <w:rFonts w:ascii="Times New Roman" w:hAnsi="Times New Roman"/>
          <w:sz w:val="28"/>
          <w:szCs w:val="28"/>
        </w:rPr>
        <w:t>7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630FE7">
        <w:rPr>
          <w:rFonts w:ascii="Times New Roman" w:eastAsia="Times New Roman" w:hAnsi="Times New Roman"/>
          <w:sz w:val="28"/>
          <w:szCs w:val="28"/>
          <w:lang w:eastAsia="ru-RU"/>
        </w:rPr>
        <w:t>240 971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0FE7">
        <w:rPr>
          <w:rFonts w:ascii="Times New Roman" w:eastAsia="Times New Roman" w:hAnsi="Times New Roman"/>
          <w:sz w:val="28"/>
          <w:szCs w:val="28"/>
          <w:lang w:eastAsia="ru-RU"/>
        </w:rPr>
        <w:t>240 971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87D83"/>
    <w:rsid w:val="004D4C9B"/>
    <w:rsid w:val="00507383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D500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06-003718-b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1703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82</cp:revision>
  <cp:lastPrinted>2021-03-22T13:14:00Z</cp:lastPrinted>
  <dcterms:created xsi:type="dcterms:W3CDTF">2021-03-17T12:08:00Z</dcterms:created>
  <dcterms:modified xsi:type="dcterms:W3CDTF">2021-09-08T12:08:00Z</dcterms:modified>
</cp:coreProperties>
</file>